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4E35ECE0" w:rsidR="009815C7" w:rsidRPr="007B0071" w:rsidRDefault="001D4DC3" w:rsidP="00373F3E">
      <w:pPr>
        <w:spacing w:after="0" w:line="240" w:lineRule="auto"/>
        <w:jc w:val="center"/>
        <w:rPr>
          <w:rFonts w:ascii="Sylfaen" w:hAnsi="Sylfaen" w:cs="Sylfaen"/>
          <w:b/>
          <w:lang w:val="ka-GE"/>
        </w:rPr>
      </w:pPr>
      <w:r>
        <w:rPr>
          <w:rFonts w:ascii="Sylfaen" w:hAnsi="Sylfaen" w:cs="Sylfaen"/>
          <w:b/>
          <w:lang w:val="ka-GE"/>
        </w:rPr>
        <w:t>გლდანი-ნაძალადევის რაიონში, კეხვის</w:t>
      </w:r>
      <w:r w:rsidR="00DD1E39">
        <w:rPr>
          <w:rFonts w:ascii="Sylfaen" w:hAnsi="Sylfaen" w:cs="Sylfaen"/>
          <w:b/>
          <w:lang w:val="ka-GE"/>
        </w:rPr>
        <w:t xml:space="preserve"> ქ. N</w:t>
      </w:r>
      <w:r>
        <w:rPr>
          <w:rFonts w:ascii="Sylfaen" w:hAnsi="Sylfaen" w:cs="Sylfaen"/>
          <w:b/>
          <w:lang w:val="ka-GE"/>
        </w:rPr>
        <w:t>5</w:t>
      </w:r>
      <w:r w:rsidR="00DD1E39">
        <w:rPr>
          <w:rFonts w:ascii="Sylfaen" w:hAnsi="Sylfaen" w:cs="Sylfaen"/>
          <w:b/>
          <w:lang w:val="ka-GE"/>
        </w:rPr>
        <w:t>-ის მიმდებარედ</w:t>
      </w:r>
      <w:r w:rsidR="00DD1E39" w:rsidRPr="007D184C">
        <w:rPr>
          <w:rFonts w:ascii="Sylfaen" w:hAnsi="Sylfaen" w:cs="Sylfaen"/>
          <w:b/>
          <w:lang w:val="ka-GE"/>
        </w:rPr>
        <w:t xml:space="preserve"> </w:t>
      </w:r>
      <w:r w:rsidR="00DD1E39">
        <w:rPr>
          <w:rFonts w:ascii="Sylfaen" w:hAnsi="Sylfaen" w:cs="Sylfaen"/>
          <w:b/>
          <w:lang w:val="ka-GE"/>
        </w:rPr>
        <w:t xml:space="preserve">წყალარინების </w:t>
      </w:r>
      <w:r>
        <w:rPr>
          <w:rFonts w:ascii="Sylfaen" w:hAnsi="Sylfaen" w:cs="Sylfaen"/>
          <w:b/>
          <w:lang w:val="ka-GE"/>
        </w:rPr>
        <w:t xml:space="preserve">გარე </w:t>
      </w:r>
      <w:r w:rsidR="00DD1E39">
        <w:rPr>
          <w:rFonts w:ascii="Sylfaen" w:hAnsi="Sylfaen" w:cs="Sylfaen"/>
          <w:b/>
          <w:lang w:val="ka-GE"/>
        </w:rPr>
        <w:t>ქსელის მოწყობ</w:t>
      </w:r>
      <w:r w:rsidR="00C063A0">
        <w:rPr>
          <w:rFonts w:ascii="Sylfaen" w:hAnsi="Sylfaen" w:cs="Sylfaen"/>
          <w:b/>
          <w:lang w:val="ka-GE"/>
        </w:rPr>
        <w:t>აზე</w:t>
      </w:r>
      <w:r w:rsidR="00DD1E39">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5A3C1899"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lastRenderedPageBreak/>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1D4DC3" w:rsidRPr="001D4DC3">
        <w:rPr>
          <w:rFonts w:ascii="Sylfaen" w:hAnsi="Sylfaen" w:cs="Sylfaen"/>
          <w:lang w:val="ka-GE"/>
        </w:rPr>
        <w:t xml:space="preserve">გლდანი-ნაძალადევის რაიონში, კეხვის ქ. N5-ის მიმდებარედ წყალარინების გარე ქსელის მოწყობაზე </w:t>
      </w:r>
      <w:r w:rsidR="00643146" w:rsidRPr="00643146">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5C1F99E6" w:rsidR="00DB5C8D" w:rsidRPr="006005A1" w:rsidRDefault="001D4DC3" w:rsidP="00696A50">
      <w:pPr>
        <w:spacing w:after="0" w:line="240" w:lineRule="auto"/>
        <w:jc w:val="both"/>
        <w:rPr>
          <w:rFonts w:ascii="Sylfaen" w:hAnsi="Sylfaen" w:cs="Sylfaen"/>
          <w:lang w:val="ka-GE"/>
        </w:rPr>
      </w:pPr>
      <w:r w:rsidRPr="001D4DC3">
        <w:rPr>
          <w:rFonts w:ascii="Sylfaen" w:hAnsi="Sylfaen" w:cs="Sylfaen"/>
          <w:lang w:val="ka-GE"/>
        </w:rPr>
        <w:t xml:space="preserve">გლდანი-ნაძალადევის რაიონში, კეხვის ქ. N5-ის მიმდებარედ წყალარინების გარე ქსელის მოწყობაზე </w:t>
      </w:r>
      <w:r w:rsidR="00643146" w:rsidRPr="00643146">
        <w:rPr>
          <w:rFonts w:ascii="Sylfaen" w:hAnsi="Sylfaen" w:cs="Sylfaen"/>
          <w:lang w:val="ka-GE"/>
        </w:rPr>
        <w:t>სამუშაოების</w:t>
      </w:r>
      <w:r w:rsidR="00643146">
        <w:rPr>
          <w:rFonts w:ascii="Sylfaen" w:hAnsi="Sylfaen" w:cs="Sylfaen"/>
          <w:lang w:val="ka-GE"/>
        </w:rPr>
        <w:t xml:space="preserve"> </w:t>
      </w:r>
      <w:r w:rsidR="00185431">
        <w:rPr>
          <w:rFonts w:ascii="Sylfaen" w:hAnsi="Sylfaen" w:cs="Sylfaen"/>
          <w:lang w:val="ka-GE"/>
        </w:rPr>
        <w:t>შესყიდვა დანართი N1-ში მოცემული პროექტ</w:t>
      </w:r>
      <w:r w:rsidR="00F9432C">
        <w:rPr>
          <w:rFonts w:ascii="Sylfaen" w:hAnsi="Sylfaen" w:cs="Sylfaen"/>
          <w:lang w:val="ka-GE"/>
        </w:rPr>
        <w:t>ებ</w:t>
      </w:r>
      <w:r w:rsidR="00185431">
        <w:rPr>
          <w:rFonts w:ascii="Sylfaen" w:hAnsi="Sylfaen" w:cs="Sylfaen"/>
          <w:lang w:val="ka-GE"/>
        </w:rPr>
        <w:t>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7321F15" w:rsidR="00392707" w:rsidRPr="00696A50" w:rsidRDefault="00D527CB" w:rsidP="00F7155A">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0ADA17FA"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1D4DC3">
        <w:rPr>
          <w:rFonts w:ascii="Sylfaen" w:hAnsi="Sylfaen"/>
          <w:lang w:val="ka-GE"/>
        </w:rPr>
        <w:t>გლდანი-ნაძალადევის</w:t>
      </w:r>
      <w:r w:rsidR="00780DAA">
        <w:rPr>
          <w:rFonts w:ascii="Sylfaen" w:hAnsi="Sylfaen"/>
          <w:lang w:val="ka-GE"/>
        </w:rPr>
        <w:t xml:space="preserve"> რ</w:t>
      </w:r>
      <w:r w:rsidR="000954B2">
        <w:rPr>
          <w:rFonts w:ascii="Sylfaen" w:hAnsi="Sylfaen"/>
          <w:lang w:val="ka-GE"/>
        </w:rPr>
        <w:t>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 xml:space="preserve">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w:t>
      </w:r>
      <w:r w:rsidR="009D5E96" w:rsidRPr="007B0071">
        <w:rPr>
          <w:rFonts w:ascii="Sylfaen" w:hAnsi="Sylfaen"/>
          <w:lang w:val="ka-GE"/>
        </w:rPr>
        <w:lastRenderedPageBreak/>
        <w:t>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77D1EE2A"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2021</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1D4DC3">
        <w:rPr>
          <w:rFonts w:ascii="Sylfaen" w:hAnsi="Sylfaen" w:cs="Sylfaen"/>
          <w:b/>
          <w:sz w:val="20"/>
          <w:szCs w:val="20"/>
          <w:lang w:val="ka-GE"/>
        </w:rPr>
        <w:t>1</w:t>
      </w:r>
      <w:r w:rsidR="00340BAE">
        <w:rPr>
          <w:rFonts w:ascii="Sylfaen" w:hAnsi="Sylfaen" w:cs="Sylfaen"/>
          <w:b/>
          <w:sz w:val="20"/>
          <w:szCs w:val="20"/>
          <w:lang w:val="ka-GE"/>
        </w:rPr>
        <w:t>8</w:t>
      </w:r>
      <w:r w:rsidR="001D4DC3">
        <w:rPr>
          <w:rFonts w:ascii="Sylfaen" w:hAnsi="Sylfaen" w:cs="Sylfaen"/>
          <w:b/>
          <w:sz w:val="20"/>
          <w:szCs w:val="20"/>
          <w:lang w:val="ka-GE"/>
        </w:rPr>
        <w:t xml:space="preserve"> ნოემბერი</w:t>
      </w:r>
      <w:r w:rsidR="00643146">
        <w:rPr>
          <w:rFonts w:ascii="Sylfaen" w:hAnsi="Sylfaen" w:cs="Sylfaen"/>
          <w:b/>
          <w:sz w:val="20"/>
          <w:szCs w:val="20"/>
          <w:lang w:val="ka-GE"/>
        </w:rPr>
        <w:t>,</w:t>
      </w:r>
      <w:r w:rsidR="006005A1">
        <w:rPr>
          <w:rFonts w:ascii="Sylfaen" w:hAnsi="Sylfaen" w:cs="Sylfaen"/>
          <w:b/>
          <w:sz w:val="20"/>
          <w:szCs w:val="20"/>
          <w:lang w:val="ka-GE"/>
        </w:rPr>
        <w:t xml:space="preserve"> 1</w:t>
      </w:r>
      <w:r w:rsidR="00340BAE">
        <w:rPr>
          <w:rFonts w:ascii="Sylfaen" w:hAnsi="Sylfaen" w:cs="Sylfaen"/>
          <w:b/>
          <w:sz w:val="20"/>
          <w:szCs w:val="20"/>
          <w:lang w:val="ka-GE"/>
        </w:rPr>
        <w:t>6</w:t>
      </w:r>
      <w:bookmarkStart w:id="1" w:name="_GoBack"/>
      <w:bookmarkEnd w:id="1"/>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w:t>
      </w:r>
      <w:r w:rsidRPr="007B0071">
        <w:rPr>
          <w:rFonts w:ascii="Sylfaen" w:hAnsi="Sylfaen"/>
          <w:lang w:val="ka-GE"/>
        </w:rPr>
        <w:lastRenderedPageBreak/>
        <w:t>(საჭიროების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lastRenderedPageBreak/>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5DA5792A" w14:textId="77777777" w:rsidR="00751095" w:rsidRPr="00751095" w:rsidRDefault="00751095" w:rsidP="00751095">
      <w:pPr>
        <w:spacing w:after="0"/>
        <w:jc w:val="both"/>
        <w:rPr>
          <w:rFonts w:ascii="Sylfaen" w:hAnsi="Sylfaen"/>
          <w:lang w:val="ka-GE"/>
        </w:rPr>
      </w:pPr>
      <w:r w:rsidRPr="00751095">
        <w:rPr>
          <w:rFonts w:ascii="Sylfaen" w:hAnsi="Sylfaen"/>
          <w:lang w:val="ka-GE"/>
        </w:rPr>
        <w:t>რეაბილიტაციის ტექნიკურ საკითხებზე საკონტაქტო პირი:</w:t>
      </w:r>
    </w:p>
    <w:p w14:paraId="5131D385" w14:textId="30B46401" w:rsidR="00696A50" w:rsidRPr="00751095" w:rsidRDefault="007D184C" w:rsidP="00751095">
      <w:pPr>
        <w:spacing w:after="0"/>
        <w:jc w:val="both"/>
        <w:rPr>
          <w:rFonts w:ascii="Sylfaen" w:hAnsi="Sylfaen"/>
          <w:sz w:val="18"/>
          <w:lang w:val="ka-GE"/>
        </w:rPr>
      </w:pPr>
      <w:r>
        <w:rPr>
          <w:rFonts w:ascii="Sylfaen" w:hAnsi="Sylfaen"/>
          <w:lang w:val="ka-GE"/>
        </w:rPr>
        <w:t>დიმიტრი გაჩეჩილაძე, მობ: +995 577 12 14 38</w:t>
      </w:r>
      <w:r w:rsidR="00751095" w:rsidRPr="00751095">
        <w:rPr>
          <w:rFonts w:ascii="Sylfaen" w:hAnsi="Sylfaen"/>
          <w:lang w:val="ka-GE"/>
        </w:rPr>
        <w:t xml:space="preserve">, E-mail: </w:t>
      </w:r>
      <w:hyperlink r:id="rId11" w:history="1">
        <w:r w:rsidRPr="00D66A65">
          <w:rPr>
            <w:rStyle w:val="Hyperlink"/>
            <w:rFonts w:ascii="Sylfaen" w:hAnsi="Sylfaen"/>
            <w:lang w:val="ka-GE"/>
          </w:rPr>
          <w:t>dgachechiladze@gwp.ge</w:t>
        </w:r>
      </w:hyperlink>
      <w:r w:rsidR="00751095">
        <w:rPr>
          <w:rFonts w:ascii="Sylfaen" w:hAnsi="Sylfaen"/>
          <w:lang w:val="ka-GE"/>
        </w:rPr>
        <w:t xml:space="preserve"> </w:t>
      </w: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lastRenderedPageBreak/>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1A8CC" w14:textId="77777777" w:rsidR="00D0567D" w:rsidRDefault="00D0567D" w:rsidP="007902EA">
      <w:pPr>
        <w:spacing w:after="0" w:line="240" w:lineRule="auto"/>
      </w:pPr>
      <w:r>
        <w:separator/>
      </w:r>
    </w:p>
  </w:endnote>
  <w:endnote w:type="continuationSeparator" w:id="0">
    <w:p w14:paraId="6351CCEC" w14:textId="77777777" w:rsidR="00D0567D" w:rsidRDefault="00D0567D"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cadNusx">
    <w:altName w:val="Times New Roman"/>
    <w:panose1 w:val="020B0604020202020204"/>
    <w:charset w:val="00"/>
    <w:family w:val="auto"/>
    <w:pitch w:val="variable"/>
    <w:sig w:usb0="00000087" w:usb1="00000000" w:usb2="00000000" w:usb3="00000000" w:csb0="0000001B" w:csb1="00000000"/>
  </w:font>
  <w:font w:name="Sylfaen">
    <w:altName w:val="Times New Roman"/>
    <w:panose1 w:val="020B0604020202020204"/>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6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46640"/>
      <w:docPartObj>
        <w:docPartGallery w:val="Page Numbers (Bottom of Page)"/>
        <w:docPartUnique/>
      </w:docPartObj>
    </w:sdtPr>
    <w:sdtEndPr/>
    <w:sdtContent>
      <w:p w14:paraId="78573FCC" w14:textId="611DABD9" w:rsidR="004A3BD8" w:rsidRDefault="004A3BD8">
        <w:pPr>
          <w:pStyle w:val="Footer"/>
          <w:jc w:val="right"/>
        </w:pPr>
        <w:r>
          <w:fldChar w:fldCharType="begin"/>
        </w:r>
        <w:r>
          <w:instrText xml:space="preserve"> PAGE   \* MERGEFORMAT </w:instrText>
        </w:r>
        <w:r>
          <w:fldChar w:fldCharType="separate"/>
        </w:r>
        <w:r w:rsidR="00585F1B">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725EA" w14:textId="77777777" w:rsidR="00D0567D" w:rsidRDefault="00D0567D" w:rsidP="007902EA">
      <w:pPr>
        <w:spacing w:after="0" w:line="240" w:lineRule="auto"/>
      </w:pPr>
      <w:r>
        <w:separator/>
      </w:r>
    </w:p>
  </w:footnote>
  <w:footnote w:type="continuationSeparator" w:id="0">
    <w:p w14:paraId="3B6E54F3" w14:textId="77777777" w:rsidR="00D0567D" w:rsidRDefault="00D0567D"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84B40"/>
    <w:rsid w:val="00092A77"/>
    <w:rsid w:val="00092E77"/>
    <w:rsid w:val="00095224"/>
    <w:rsid w:val="000954B2"/>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D0C"/>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4DC3"/>
    <w:rsid w:val="001D63C9"/>
    <w:rsid w:val="001E0606"/>
    <w:rsid w:val="001F6753"/>
    <w:rsid w:val="00202451"/>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55EB0"/>
    <w:rsid w:val="0025658B"/>
    <w:rsid w:val="002568CE"/>
    <w:rsid w:val="00257F36"/>
    <w:rsid w:val="00266CA0"/>
    <w:rsid w:val="00270BF2"/>
    <w:rsid w:val="00270EF9"/>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BAE"/>
    <w:rsid w:val="00340CC3"/>
    <w:rsid w:val="00352B31"/>
    <w:rsid w:val="00353E4C"/>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5F1B"/>
    <w:rsid w:val="00586056"/>
    <w:rsid w:val="00586C84"/>
    <w:rsid w:val="00591AFD"/>
    <w:rsid w:val="00595E4B"/>
    <w:rsid w:val="005A0827"/>
    <w:rsid w:val="005A798F"/>
    <w:rsid w:val="005C14A4"/>
    <w:rsid w:val="005C490D"/>
    <w:rsid w:val="005D3B83"/>
    <w:rsid w:val="005E05B1"/>
    <w:rsid w:val="005E130F"/>
    <w:rsid w:val="005E1A27"/>
    <w:rsid w:val="005F3357"/>
    <w:rsid w:val="006005A1"/>
    <w:rsid w:val="00610FC8"/>
    <w:rsid w:val="00615BD2"/>
    <w:rsid w:val="006276AE"/>
    <w:rsid w:val="00632910"/>
    <w:rsid w:val="00633210"/>
    <w:rsid w:val="00633F4A"/>
    <w:rsid w:val="00634B58"/>
    <w:rsid w:val="006352D2"/>
    <w:rsid w:val="00643146"/>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E237E"/>
    <w:rsid w:val="006F056F"/>
    <w:rsid w:val="006F25BD"/>
    <w:rsid w:val="006F2EC3"/>
    <w:rsid w:val="006F3C44"/>
    <w:rsid w:val="006F7D8B"/>
    <w:rsid w:val="0071070E"/>
    <w:rsid w:val="00711C86"/>
    <w:rsid w:val="00712DC2"/>
    <w:rsid w:val="00712E16"/>
    <w:rsid w:val="00713EFC"/>
    <w:rsid w:val="007146D2"/>
    <w:rsid w:val="007151B6"/>
    <w:rsid w:val="00715A5D"/>
    <w:rsid w:val="00716B4B"/>
    <w:rsid w:val="00717D5F"/>
    <w:rsid w:val="0072165E"/>
    <w:rsid w:val="00724BAF"/>
    <w:rsid w:val="007309AA"/>
    <w:rsid w:val="00734570"/>
    <w:rsid w:val="00735828"/>
    <w:rsid w:val="00751095"/>
    <w:rsid w:val="00751F7E"/>
    <w:rsid w:val="00764A65"/>
    <w:rsid w:val="007715BA"/>
    <w:rsid w:val="00772078"/>
    <w:rsid w:val="007778CE"/>
    <w:rsid w:val="00780DAA"/>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184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24FCB"/>
    <w:rsid w:val="00833770"/>
    <w:rsid w:val="0083614B"/>
    <w:rsid w:val="008374C0"/>
    <w:rsid w:val="008401B6"/>
    <w:rsid w:val="008421EC"/>
    <w:rsid w:val="008473E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41C"/>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5B2F"/>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32F5"/>
    <w:rsid w:val="00AC494C"/>
    <w:rsid w:val="00AE0E76"/>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150C"/>
    <w:rsid w:val="00BC364F"/>
    <w:rsid w:val="00BE0965"/>
    <w:rsid w:val="00BE187B"/>
    <w:rsid w:val="00BE1A34"/>
    <w:rsid w:val="00BE3060"/>
    <w:rsid w:val="00BE4678"/>
    <w:rsid w:val="00BF5EFE"/>
    <w:rsid w:val="00C01CD2"/>
    <w:rsid w:val="00C021B6"/>
    <w:rsid w:val="00C04F30"/>
    <w:rsid w:val="00C063A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789"/>
    <w:rsid w:val="00CC47D6"/>
    <w:rsid w:val="00CD295B"/>
    <w:rsid w:val="00CD3EA4"/>
    <w:rsid w:val="00CD6D60"/>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567D"/>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E39"/>
    <w:rsid w:val="00DD1F94"/>
    <w:rsid w:val="00DE5016"/>
    <w:rsid w:val="00DF0E2A"/>
    <w:rsid w:val="00DF3484"/>
    <w:rsid w:val="00DF5F26"/>
    <w:rsid w:val="00E00D0C"/>
    <w:rsid w:val="00E07AEE"/>
    <w:rsid w:val="00E123C2"/>
    <w:rsid w:val="00E13D0B"/>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3118"/>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32C"/>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achechila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092CC-1FCC-7C4E-9D14-3605B7B44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1804</TotalTime>
  <Pages>6</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Microsoft Office User</cp:lastModifiedBy>
  <cp:revision>285</cp:revision>
  <cp:lastPrinted>2015-07-27T06:36:00Z</cp:lastPrinted>
  <dcterms:created xsi:type="dcterms:W3CDTF">2017-02-28T15:04:00Z</dcterms:created>
  <dcterms:modified xsi:type="dcterms:W3CDTF">2021-11-11T12:29:00Z</dcterms:modified>
</cp:coreProperties>
</file>